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7B5EC" w14:textId="39EDA836" w:rsidR="001F0FE1" w:rsidRPr="00770E13" w:rsidRDefault="001F0FE1" w:rsidP="00E72931">
      <w:pPr>
        <w:jc w:val="center"/>
        <w:rPr>
          <w:rFonts w:asciiTheme="minorHAnsi" w:hAnsiTheme="minorHAnsi" w:cstheme="minorHAnsi"/>
        </w:rPr>
      </w:pPr>
    </w:p>
    <w:p w14:paraId="7849F995" w14:textId="77777777" w:rsidR="00DE73B0" w:rsidRDefault="00DE73B0" w:rsidP="00E72931">
      <w:pPr>
        <w:jc w:val="center"/>
        <w:rPr>
          <w:rFonts w:asciiTheme="minorHAnsi" w:hAnsiTheme="minorHAnsi" w:cstheme="minorHAnsi"/>
        </w:rPr>
      </w:pPr>
    </w:p>
    <w:p w14:paraId="3747809E" w14:textId="79D4EB0B" w:rsidR="008422FB" w:rsidRDefault="008422FB" w:rsidP="00E72931">
      <w:pPr>
        <w:jc w:val="center"/>
        <w:rPr>
          <w:rFonts w:asciiTheme="minorHAnsi" w:hAnsiTheme="minorHAnsi" w:cstheme="minorHAnsi"/>
        </w:rPr>
      </w:pPr>
      <w:r w:rsidRPr="00770E13">
        <w:rPr>
          <w:rFonts w:asciiTheme="minorHAnsi" w:hAnsiTheme="minorHAnsi" w:cstheme="minorHAnsi"/>
        </w:rPr>
        <w:t xml:space="preserve">Please complete electronically and email to </w:t>
      </w:r>
      <w:hyperlink r:id="rId11" w:history="1">
        <w:r w:rsidR="00E72931" w:rsidRPr="00770E13">
          <w:rPr>
            <w:rStyle w:val="Hyperlink"/>
            <w:rFonts w:asciiTheme="minorHAnsi" w:hAnsiTheme="minorHAnsi" w:cstheme="minorHAnsi"/>
          </w:rPr>
          <w:t>StudyLeave.EM@hee.nhs.uk</w:t>
        </w:r>
      </w:hyperlink>
      <w:r w:rsidR="00E72931" w:rsidRPr="00770E13">
        <w:rPr>
          <w:rFonts w:asciiTheme="minorHAnsi" w:hAnsiTheme="minorHAnsi" w:cstheme="minorHAnsi"/>
        </w:rPr>
        <w:t xml:space="preserve"> with certificate of attendance and receipts.</w:t>
      </w:r>
    </w:p>
    <w:p w14:paraId="695EEDC7" w14:textId="77777777" w:rsidR="00DE73B0" w:rsidRPr="00770E13" w:rsidRDefault="00DE73B0" w:rsidP="00E72931">
      <w:pPr>
        <w:jc w:val="center"/>
        <w:rPr>
          <w:rFonts w:asciiTheme="minorHAnsi" w:hAnsiTheme="minorHAnsi" w:cstheme="minorHAnsi"/>
        </w:rPr>
      </w:pPr>
    </w:p>
    <w:tbl>
      <w:tblPr>
        <w:tblStyle w:val="GridTable4-Accent1"/>
        <w:tblW w:w="10188" w:type="dxa"/>
        <w:tblLook w:val="04A0" w:firstRow="1" w:lastRow="0" w:firstColumn="1" w:lastColumn="0" w:noHBand="0" w:noVBand="1"/>
      </w:tblPr>
      <w:tblGrid>
        <w:gridCol w:w="2123"/>
        <w:gridCol w:w="1366"/>
        <w:gridCol w:w="1414"/>
        <w:gridCol w:w="1441"/>
        <w:gridCol w:w="2328"/>
        <w:gridCol w:w="1516"/>
      </w:tblGrid>
      <w:tr w:rsidR="008422FB" w:rsidRPr="00770E13" w14:paraId="73662B21" w14:textId="77777777" w:rsidTr="00770E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6"/>
          </w:tcPr>
          <w:p w14:paraId="70A48A9A" w14:textId="0DF14A63" w:rsidR="008422FB" w:rsidRPr="00770E13" w:rsidRDefault="008422FB" w:rsidP="008422FB">
            <w:pPr>
              <w:pStyle w:val="Heading1"/>
              <w:outlineLvl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770E13">
              <w:rPr>
                <w:rFonts w:asciiTheme="minorHAnsi" w:hAnsiTheme="minorHAnsi" w:cstheme="minorHAnsi"/>
                <w:color w:val="auto"/>
                <w:sz w:val="32"/>
                <w:szCs w:val="32"/>
              </w:rPr>
              <w:t>Study Leave expenses claim form</w:t>
            </w:r>
          </w:p>
        </w:tc>
      </w:tr>
      <w:tr w:rsidR="008422FB" w:rsidRPr="00770E13" w14:paraId="21B7997F" w14:textId="77777777" w:rsidTr="0077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6"/>
          </w:tcPr>
          <w:p w14:paraId="40449291" w14:textId="4FF66B82" w:rsidR="008422FB" w:rsidRPr="00770E13" w:rsidRDefault="008422FB" w:rsidP="008422FB">
            <w:pPr>
              <w:pStyle w:val="Heading2"/>
              <w:outlineLvl w:val="1"/>
              <w:rPr>
                <w:rFonts w:asciiTheme="minorHAnsi" w:hAnsiTheme="minorHAnsi" w:cstheme="minorHAnsi"/>
                <w:color w:val="FFFFFF" w:themeColor="background1"/>
              </w:rPr>
            </w:pPr>
            <w:r w:rsidRPr="00770E13">
              <w:rPr>
                <w:rFonts w:asciiTheme="minorHAnsi" w:hAnsiTheme="minorHAnsi" w:cstheme="minorHAnsi"/>
                <w:color w:val="000000" w:themeColor="text1"/>
              </w:rPr>
              <w:t>Personal Details</w:t>
            </w:r>
          </w:p>
        </w:tc>
      </w:tr>
      <w:tr w:rsidR="005D4913" w:rsidRPr="00770E13" w14:paraId="08D0A864" w14:textId="77777777" w:rsidTr="0077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14:paraId="1B88684B" w14:textId="71991EC7" w:rsidR="008422FB" w:rsidRPr="00770E13" w:rsidRDefault="008422FB" w:rsidP="008422FB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70E13">
              <w:rPr>
                <w:rFonts w:asciiTheme="minorHAnsi" w:hAnsiTheme="minorHAnsi" w:cstheme="minorHAnsi"/>
              </w:rPr>
              <w:t>First name/s:</w:t>
            </w:r>
          </w:p>
        </w:tc>
        <w:tc>
          <w:tcPr>
            <w:tcW w:w="2836" w:type="dxa"/>
            <w:gridSpan w:val="2"/>
          </w:tcPr>
          <w:p w14:paraId="6C6D7697" w14:textId="21DF9C51" w:rsidR="008422FB" w:rsidRPr="00770E13" w:rsidRDefault="00C6571A" w:rsidP="00842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770E1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770E1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70E13">
              <w:rPr>
                <w:rFonts w:asciiTheme="minorHAnsi" w:hAnsiTheme="minorHAnsi" w:cstheme="minorHAnsi"/>
                <w:b/>
                <w:bCs/>
              </w:rPr>
            </w:r>
            <w:r w:rsidRPr="00770E1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70E1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0"/>
          </w:p>
        </w:tc>
        <w:tc>
          <w:tcPr>
            <w:tcW w:w="3845" w:type="dxa"/>
            <w:gridSpan w:val="2"/>
            <w:vMerge w:val="restart"/>
          </w:tcPr>
          <w:p w14:paraId="3E6B76BE" w14:textId="0F5EA0A2" w:rsidR="008422FB" w:rsidRPr="00770E13" w:rsidRDefault="008422FB" w:rsidP="00842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770E13">
              <w:rPr>
                <w:rFonts w:asciiTheme="minorHAnsi" w:hAnsiTheme="minorHAnsi" w:cstheme="minorHAnsi"/>
                <w:b/>
                <w:bCs/>
              </w:rPr>
              <w:t>Assignment Number (on payslip):</w:t>
            </w:r>
          </w:p>
        </w:tc>
        <w:tc>
          <w:tcPr>
            <w:tcW w:w="1541" w:type="dxa"/>
            <w:vMerge w:val="restart"/>
          </w:tcPr>
          <w:p w14:paraId="7BB278C9" w14:textId="70780A3B" w:rsidR="008422FB" w:rsidRPr="00770E13" w:rsidRDefault="00C6571A" w:rsidP="00842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2CE" w:themeColor="accent3"/>
              </w:rPr>
            </w:pPr>
            <w:r w:rsidRPr="00770E13">
              <w:rPr>
                <w:rFonts w:asciiTheme="minorHAnsi" w:hAnsiTheme="minorHAnsi" w:cstheme="minorHAnsi"/>
                <w:b/>
                <w:bCs/>
                <w:color w:val="0072CE" w:themeColor="accent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70E13">
              <w:rPr>
                <w:rFonts w:asciiTheme="minorHAnsi" w:hAnsiTheme="minorHAnsi" w:cstheme="minorHAnsi"/>
                <w:b/>
                <w:bCs/>
                <w:color w:val="0072CE" w:themeColor="accent3"/>
              </w:rPr>
              <w:instrText xml:space="preserve"> FORMTEXT </w:instrText>
            </w:r>
            <w:r w:rsidRPr="00770E13">
              <w:rPr>
                <w:rFonts w:asciiTheme="minorHAnsi" w:hAnsiTheme="minorHAnsi" w:cstheme="minorHAnsi"/>
                <w:b/>
                <w:bCs/>
                <w:color w:val="0072CE" w:themeColor="accent3"/>
              </w:rPr>
            </w:r>
            <w:r w:rsidRPr="00770E13">
              <w:rPr>
                <w:rFonts w:asciiTheme="minorHAnsi" w:hAnsiTheme="minorHAnsi" w:cstheme="minorHAnsi"/>
                <w:b/>
                <w:bCs/>
                <w:color w:val="0072CE" w:themeColor="accent3"/>
              </w:rPr>
              <w:fldChar w:fldCharType="separate"/>
            </w:r>
            <w:r w:rsidRPr="00770E13">
              <w:rPr>
                <w:rFonts w:asciiTheme="minorHAnsi" w:hAnsiTheme="minorHAnsi" w:cstheme="minorHAnsi"/>
                <w:b/>
                <w:bCs/>
                <w:noProof/>
                <w:color w:val="0072CE" w:themeColor="accent3"/>
              </w:rPr>
              <w:t> </w:t>
            </w:r>
            <w:r w:rsidRPr="00770E13">
              <w:rPr>
                <w:rFonts w:asciiTheme="minorHAnsi" w:hAnsiTheme="minorHAnsi" w:cstheme="minorHAnsi"/>
                <w:b/>
                <w:bCs/>
                <w:noProof/>
                <w:color w:val="0072CE" w:themeColor="accent3"/>
              </w:rPr>
              <w:t> </w:t>
            </w:r>
            <w:r w:rsidRPr="00770E13">
              <w:rPr>
                <w:rFonts w:asciiTheme="minorHAnsi" w:hAnsiTheme="minorHAnsi" w:cstheme="minorHAnsi"/>
                <w:b/>
                <w:bCs/>
                <w:noProof/>
                <w:color w:val="0072CE" w:themeColor="accent3"/>
              </w:rPr>
              <w:t> </w:t>
            </w:r>
            <w:r w:rsidRPr="00770E13">
              <w:rPr>
                <w:rFonts w:asciiTheme="minorHAnsi" w:hAnsiTheme="minorHAnsi" w:cstheme="minorHAnsi"/>
                <w:b/>
                <w:bCs/>
                <w:noProof/>
                <w:color w:val="0072CE" w:themeColor="accent3"/>
              </w:rPr>
              <w:t> </w:t>
            </w:r>
            <w:r w:rsidRPr="00770E13">
              <w:rPr>
                <w:rFonts w:asciiTheme="minorHAnsi" w:hAnsiTheme="minorHAnsi" w:cstheme="minorHAnsi"/>
                <w:b/>
                <w:bCs/>
                <w:noProof/>
                <w:color w:val="0072CE" w:themeColor="accent3"/>
              </w:rPr>
              <w:t> </w:t>
            </w:r>
            <w:r w:rsidRPr="00770E13">
              <w:rPr>
                <w:rFonts w:asciiTheme="minorHAnsi" w:hAnsiTheme="minorHAnsi" w:cstheme="minorHAnsi"/>
                <w:b/>
                <w:bCs/>
                <w:color w:val="0072CE" w:themeColor="accent3"/>
              </w:rPr>
              <w:fldChar w:fldCharType="end"/>
            </w:r>
            <w:bookmarkEnd w:id="1"/>
          </w:p>
        </w:tc>
      </w:tr>
      <w:tr w:rsidR="005D4913" w:rsidRPr="00770E13" w14:paraId="260ECD77" w14:textId="77777777" w:rsidTr="0077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14:paraId="47D8B10F" w14:textId="13A83DE2" w:rsidR="008422FB" w:rsidRPr="00770E13" w:rsidRDefault="008422FB" w:rsidP="008422FB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70E13">
              <w:rPr>
                <w:rFonts w:asciiTheme="minorHAnsi" w:hAnsiTheme="minorHAnsi" w:cstheme="minorHAnsi"/>
              </w:rPr>
              <w:t>Surname:</w:t>
            </w:r>
          </w:p>
        </w:tc>
        <w:tc>
          <w:tcPr>
            <w:tcW w:w="2836" w:type="dxa"/>
            <w:gridSpan w:val="2"/>
          </w:tcPr>
          <w:p w14:paraId="22A0B975" w14:textId="06E770DA" w:rsidR="008422FB" w:rsidRPr="00770E13" w:rsidRDefault="00C6571A" w:rsidP="00842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770E1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70E1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70E13">
              <w:rPr>
                <w:rFonts w:asciiTheme="minorHAnsi" w:hAnsiTheme="minorHAnsi" w:cstheme="minorHAnsi"/>
                <w:b/>
                <w:bCs/>
              </w:rPr>
            </w:r>
            <w:r w:rsidRPr="00770E1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70E1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2"/>
          </w:p>
        </w:tc>
        <w:tc>
          <w:tcPr>
            <w:tcW w:w="3845" w:type="dxa"/>
            <w:gridSpan w:val="2"/>
            <w:vMerge/>
          </w:tcPr>
          <w:p w14:paraId="0AF79061" w14:textId="4CBBB4F1" w:rsidR="008422FB" w:rsidRPr="00770E13" w:rsidRDefault="008422FB" w:rsidP="00842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41" w:type="dxa"/>
            <w:vMerge/>
          </w:tcPr>
          <w:p w14:paraId="5009E123" w14:textId="77777777" w:rsidR="008422FB" w:rsidRPr="00770E13" w:rsidRDefault="008422FB" w:rsidP="00842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2CE" w:themeColor="accent3"/>
              </w:rPr>
            </w:pPr>
          </w:p>
        </w:tc>
      </w:tr>
      <w:tr w:rsidR="008422FB" w:rsidRPr="00770E13" w14:paraId="55B7FA40" w14:textId="77777777" w:rsidTr="0077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6"/>
          </w:tcPr>
          <w:p w14:paraId="1ED1124E" w14:textId="209097E3" w:rsidR="008422FB" w:rsidRPr="00770E13" w:rsidRDefault="008422FB" w:rsidP="008422FB">
            <w:pPr>
              <w:pStyle w:val="Heading2"/>
              <w:outlineLvl w:val="1"/>
              <w:rPr>
                <w:rFonts w:asciiTheme="minorHAnsi" w:hAnsiTheme="minorHAnsi" w:cstheme="minorHAnsi"/>
                <w:color w:val="FFFFFF" w:themeColor="background1"/>
              </w:rPr>
            </w:pPr>
            <w:r w:rsidRPr="00770E13">
              <w:rPr>
                <w:rFonts w:asciiTheme="minorHAnsi" w:hAnsiTheme="minorHAnsi" w:cstheme="minorHAnsi"/>
                <w:color w:val="FFFFFF" w:themeColor="background1"/>
              </w:rPr>
              <w:t>Event details</w:t>
            </w:r>
          </w:p>
        </w:tc>
      </w:tr>
      <w:tr w:rsidR="005D4913" w:rsidRPr="00770E13" w14:paraId="0F2CA11D" w14:textId="77777777" w:rsidTr="0077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14:paraId="0E0840C5" w14:textId="6D8EDF11" w:rsidR="005D4913" w:rsidRPr="00770E13" w:rsidRDefault="005D4913" w:rsidP="005D4913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70E13">
              <w:rPr>
                <w:rFonts w:asciiTheme="minorHAnsi" w:hAnsiTheme="minorHAnsi" w:cstheme="minorHAnsi"/>
              </w:rPr>
              <w:t>Event title:</w:t>
            </w:r>
          </w:p>
        </w:tc>
        <w:tc>
          <w:tcPr>
            <w:tcW w:w="8222" w:type="dxa"/>
            <w:gridSpan w:val="5"/>
          </w:tcPr>
          <w:p w14:paraId="7513AEFA" w14:textId="250047D5" w:rsidR="005D4913" w:rsidRPr="00770E13" w:rsidRDefault="00C6571A" w:rsidP="005D4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770E1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770E1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70E13">
              <w:rPr>
                <w:rFonts w:asciiTheme="minorHAnsi" w:hAnsiTheme="minorHAnsi" w:cstheme="minorHAnsi"/>
                <w:b/>
                <w:bCs/>
              </w:rPr>
            </w:r>
            <w:r w:rsidRPr="00770E1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70E1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3"/>
          </w:p>
        </w:tc>
      </w:tr>
      <w:tr w:rsidR="005D4913" w:rsidRPr="00770E13" w14:paraId="3F8F2254" w14:textId="77777777" w:rsidTr="0077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14:paraId="3E2D856A" w14:textId="7AD80895" w:rsidR="005D4913" w:rsidRPr="00770E13" w:rsidRDefault="005D4913" w:rsidP="005D4913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70E13">
              <w:rPr>
                <w:rFonts w:asciiTheme="minorHAnsi" w:hAnsiTheme="minorHAnsi" w:cstheme="minorHAnsi"/>
              </w:rPr>
              <w:t>Start date:</w:t>
            </w:r>
          </w:p>
        </w:tc>
        <w:tc>
          <w:tcPr>
            <w:tcW w:w="1390" w:type="dxa"/>
          </w:tcPr>
          <w:p w14:paraId="73640FF7" w14:textId="60162F37" w:rsidR="005D4913" w:rsidRPr="00770E13" w:rsidRDefault="00C6571A" w:rsidP="005D4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770E1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6"/>
            <w:r w:rsidRPr="00770E1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70E13">
              <w:rPr>
                <w:rFonts w:asciiTheme="minorHAnsi" w:hAnsiTheme="minorHAnsi" w:cstheme="minorHAnsi"/>
                <w:b/>
                <w:bCs/>
              </w:rPr>
            </w:r>
            <w:r w:rsidRPr="00770E1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70E1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4"/>
          </w:p>
        </w:tc>
        <w:tc>
          <w:tcPr>
            <w:tcW w:w="1446" w:type="dxa"/>
          </w:tcPr>
          <w:p w14:paraId="60C57C7A" w14:textId="68F98C81" w:rsidR="005D4913" w:rsidRPr="00770E13" w:rsidRDefault="005D4913" w:rsidP="005D4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770E13">
              <w:rPr>
                <w:rFonts w:asciiTheme="minorHAnsi" w:hAnsiTheme="minorHAnsi" w:cstheme="minorHAnsi"/>
                <w:b/>
                <w:bCs/>
              </w:rPr>
              <w:t>End date:</w:t>
            </w:r>
          </w:p>
        </w:tc>
        <w:tc>
          <w:tcPr>
            <w:tcW w:w="1469" w:type="dxa"/>
          </w:tcPr>
          <w:p w14:paraId="3A8B76D8" w14:textId="232CC38C" w:rsidR="005D4913" w:rsidRPr="00770E13" w:rsidRDefault="00C6571A" w:rsidP="005D4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70E13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7"/>
            <w:r w:rsidRPr="00770E13">
              <w:rPr>
                <w:rFonts w:asciiTheme="minorHAnsi" w:hAnsiTheme="minorHAnsi" w:cstheme="minorHAnsi"/>
              </w:rPr>
              <w:instrText xml:space="preserve"> FORMTEXT </w:instrText>
            </w:r>
            <w:r w:rsidRPr="00770E13">
              <w:rPr>
                <w:rFonts w:asciiTheme="minorHAnsi" w:hAnsiTheme="minorHAnsi" w:cstheme="minorHAnsi"/>
              </w:rPr>
            </w:r>
            <w:r w:rsidRPr="00770E13">
              <w:rPr>
                <w:rFonts w:asciiTheme="minorHAnsi" w:hAnsiTheme="minorHAnsi" w:cstheme="minorHAnsi"/>
              </w:rPr>
              <w:fldChar w:fldCharType="separate"/>
            </w:r>
            <w:r w:rsidRPr="00770E13">
              <w:rPr>
                <w:rFonts w:asciiTheme="minorHAnsi" w:hAnsiTheme="minorHAnsi" w:cstheme="minorHAnsi"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2376" w:type="dxa"/>
          </w:tcPr>
          <w:p w14:paraId="615BDD4E" w14:textId="30D9B93A" w:rsidR="005D4913" w:rsidRPr="00770E13" w:rsidRDefault="005D4913" w:rsidP="005D4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70E13">
              <w:rPr>
                <w:rFonts w:asciiTheme="minorHAnsi" w:hAnsiTheme="minorHAnsi" w:cstheme="minorHAnsi"/>
                <w:b/>
                <w:bCs/>
              </w:rPr>
              <w:t>Number of days:</w:t>
            </w:r>
          </w:p>
        </w:tc>
        <w:tc>
          <w:tcPr>
            <w:tcW w:w="1541" w:type="dxa"/>
          </w:tcPr>
          <w:p w14:paraId="1C45DF2A" w14:textId="0BFCF4CB" w:rsidR="005D4913" w:rsidRPr="00770E13" w:rsidRDefault="00C6571A" w:rsidP="005D4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70E13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8"/>
            <w:r w:rsidRPr="00770E13">
              <w:rPr>
                <w:rFonts w:asciiTheme="minorHAnsi" w:hAnsiTheme="minorHAnsi" w:cstheme="minorHAnsi"/>
              </w:rPr>
              <w:instrText xml:space="preserve"> FORMTEXT </w:instrText>
            </w:r>
            <w:r w:rsidRPr="00770E13">
              <w:rPr>
                <w:rFonts w:asciiTheme="minorHAnsi" w:hAnsiTheme="minorHAnsi" w:cstheme="minorHAnsi"/>
              </w:rPr>
            </w:r>
            <w:r w:rsidRPr="00770E13">
              <w:rPr>
                <w:rFonts w:asciiTheme="minorHAnsi" w:hAnsiTheme="minorHAnsi" w:cstheme="minorHAnsi"/>
              </w:rPr>
              <w:fldChar w:fldCharType="separate"/>
            </w:r>
            <w:r w:rsidRPr="00770E13">
              <w:rPr>
                <w:rFonts w:asciiTheme="minorHAnsi" w:hAnsiTheme="minorHAnsi" w:cstheme="minorHAnsi"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5D4913" w:rsidRPr="00770E13" w14:paraId="37D72B61" w14:textId="77777777" w:rsidTr="0077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14:paraId="7124C2B6" w14:textId="3BE89F32" w:rsidR="005D4913" w:rsidRPr="00770E13" w:rsidRDefault="005D4913" w:rsidP="005D4913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70E13">
              <w:rPr>
                <w:rFonts w:asciiTheme="minorHAnsi" w:hAnsiTheme="minorHAnsi" w:cstheme="minorHAnsi"/>
              </w:rPr>
              <w:t>Venue:</w:t>
            </w:r>
          </w:p>
        </w:tc>
        <w:tc>
          <w:tcPr>
            <w:tcW w:w="4305" w:type="dxa"/>
            <w:gridSpan w:val="3"/>
          </w:tcPr>
          <w:p w14:paraId="58DFDFB9" w14:textId="7634835D" w:rsidR="005D4913" w:rsidRPr="00770E13" w:rsidRDefault="00C6571A" w:rsidP="005D49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70E13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770E13">
              <w:rPr>
                <w:rFonts w:asciiTheme="minorHAnsi" w:hAnsiTheme="minorHAnsi" w:cstheme="minorHAnsi"/>
              </w:rPr>
              <w:instrText xml:space="preserve"> FORMTEXT </w:instrText>
            </w:r>
            <w:r w:rsidRPr="00770E13">
              <w:rPr>
                <w:rFonts w:asciiTheme="minorHAnsi" w:hAnsiTheme="minorHAnsi" w:cstheme="minorHAnsi"/>
              </w:rPr>
            </w:r>
            <w:r w:rsidRPr="00770E13">
              <w:rPr>
                <w:rFonts w:asciiTheme="minorHAnsi" w:hAnsiTheme="minorHAnsi" w:cstheme="minorHAnsi"/>
              </w:rPr>
              <w:fldChar w:fldCharType="separate"/>
            </w:r>
            <w:r w:rsidRPr="00770E13">
              <w:rPr>
                <w:rFonts w:asciiTheme="minorHAnsi" w:hAnsiTheme="minorHAnsi" w:cstheme="minorHAnsi"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2376" w:type="dxa"/>
          </w:tcPr>
          <w:p w14:paraId="069552B3" w14:textId="1E45CD8E" w:rsidR="005D4913" w:rsidRPr="00770E13" w:rsidRDefault="005D4913" w:rsidP="005D4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770E13">
              <w:rPr>
                <w:rFonts w:asciiTheme="minorHAnsi" w:hAnsiTheme="minorHAnsi" w:cstheme="minorHAnsi"/>
                <w:b/>
                <w:bCs/>
              </w:rPr>
              <w:t>Postcode:</w:t>
            </w:r>
          </w:p>
        </w:tc>
        <w:tc>
          <w:tcPr>
            <w:tcW w:w="1541" w:type="dxa"/>
          </w:tcPr>
          <w:p w14:paraId="6D2176CB" w14:textId="387D6837" w:rsidR="005D4913" w:rsidRPr="00770E13" w:rsidRDefault="00C6571A" w:rsidP="005D4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70E1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770E13">
              <w:rPr>
                <w:rFonts w:asciiTheme="minorHAnsi" w:hAnsiTheme="minorHAnsi" w:cstheme="minorHAnsi"/>
              </w:rPr>
              <w:instrText xml:space="preserve"> FORMTEXT </w:instrText>
            </w:r>
            <w:r w:rsidRPr="00770E13">
              <w:rPr>
                <w:rFonts w:asciiTheme="minorHAnsi" w:hAnsiTheme="minorHAnsi" w:cstheme="minorHAnsi"/>
              </w:rPr>
            </w:r>
            <w:r w:rsidRPr="00770E13">
              <w:rPr>
                <w:rFonts w:asciiTheme="minorHAnsi" w:hAnsiTheme="minorHAnsi" w:cstheme="minorHAnsi"/>
              </w:rPr>
              <w:fldChar w:fldCharType="separate"/>
            </w:r>
            <w:r w:rsidRPr="00770E13">
              <w:rPr>
                <w:rFonts w:asciiTheme="minorHAnsi" w:hAnsiTheme="minorHAnsi" w:cstheme="minorHAnsi"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5D4913" w:rsidRPr="00770E13" w14:paraId="0B581C52" w14:textId="77777777" w:rsidTr="0077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6"/>
          </w:tcPr>
          <w:p w14:paraId="55391E9C" w14:textId="21D70301" w:rsidR="005D4913" w:rsidRPr="00770E13" w:rsidRDefault="005D4913" w:rsidP="005D4913">
            <w:pPr>
              <w:pStyle w:val="Heading2"/>
              <w:outlineLvl w:val="1"/>
              <w:rPr>
                <w:rFonts w:asciiTheme="minorHAnsi" w:hAnsiTheme="minorHAnsi" w:cstheme="minorHAnsi"/>
                <w:color w:val="FFFFFF" w:themeColor="background1"/>
              </w:rPr>
            </w:pPr>
            <w:r w:rsidRPr="00770E13">
              <w:rPr>
                <w:rFonts w:asciiTheme="minorHAnsi" w:hAnsiTheme="minorHAnsi" w:cstheme="minorHAnsi"/>
                <w:color w:val="FFFFFF" w:themeColor="background1"/>
              </w:rPr>
              <w:t xml:space="preserve">Expense claim details </w:t>
            </w:r>
            <w:r w:rsidRPr="00770E13">
              <w:rPr>
                <w:rFonts w:asciiTheme="minorHAnsi" w:hAnsiTheme="minorHAnsi" w:cstheme="minorHAnsi"/>
                <w:color w:val="FFFFFF" w:themeColor="background1"/>
              </w:rPr>
              <w:br/>
              <w:t>NOTE: Claims will only be processed for approved leave requests</w:t>
            </w:r>
          </w:p>
        </w:tc>
      </w:tr>
      <w:tr w:rsidR="005D4913" w:rsidRPr="00770E13" w14:paraId="2CD8E26D" w14:textId="77777777" w:rsidTr="0077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14:paraId="1B7D9F86" w14:textId="02AA12A5" w:rsidR="005D4913" w:rsidRPr="00770E13" w:rsidRDefault="00507783" w:rsidP="005D4913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70E13">
              <w:rPr>
                <w:rFonts w:asciiTheme="minorHAnsi" w:hAnsiTheme="minorHAnsi" w:cstheme="minorHAnsi"/>
              </w:rPr>
              <w:t>Event Fee Amount:</w:t>
            </w:r>
          </w:p>
        </w:tc>
        <w:tc>
          <w:tcPr>
            <w:tcW w:w="4305" w:type="dxa"/>
            <w:gridSpan w:val="3"/>
          </w:tcPr>
          <w:p w14:paraId="3D5D9C8A" w14:textId="68D2A6A5" w:rsidR="005D4913" w:rsidRPr="00770E13" w:rsidRDefault="00507783" w:rsidP="005D49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70E13">
              <w:rPr>
                <w:rFonts w:asciiTheme="minorHAnsi" w:hAnsiTheme="minorHAnsi" w:cstheme="minorHAnsi"/>
              </w:rPr>
              <w:t>£</w:t>
            </w:r>
            <w:r w:rsidR="00C6571A" w:rsidRPr="00770E13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11"/>
            <w:r w:rsidR="00C6571A" w:rsidRPr="00770E13">
              <w:rPr>
                <w:rFonts w:asciiTheme="minorHAnsi" w:hAnsiTheme="minorHAnsi" w:cstheme="minorHAnsi"/>
              </w:rPr>
              <w:instrText xml:space="preserve"> FORMTEXT </w:instrText>
            </w:r>
            <w:r w:rsidR="00C6571A" w:rsidRPr="00770E13">
              <w:rPr>
                <w:rFonts w:asciiTheme="minorHAnsi" w:hAnsiTheme="minorHAnsi" w:cstheme="minorHAnsi"/>
              </w:rPr>
            </w:r>
            <w:r w:rsidR="00C6571A" w:rsidRPr="00770E13">
              <w:rPr>
                <w:rFonts w:asciiTheme="minorHAnsi" w:hAnsiTheme="minorHAnsi" w:cstheme="minorHAnsi"/>
              </w:rPr>
              <w:fldChar w:fldCharType="separate"/>
            </w:r>
            <w:r w:rsidR="00C6571A" w:rsidRPr="00770E13">
              <w:rPr>
                <w:rFonts w:asciiTheme="minorHAnsi" w:hAnsiTheme="minorHAnsi" w:cstheme="minorHAnsi"/>
                <w:noProof/>
              </w:rPr>
              <w:t> </w:t>
            </w:r>
            <w:r w:rsidR="00C6571A" w:rsidRPr="00770E13">
              <w:rPr>
                <w:rFonts w:asciiTheme="minorHAnsi" w:hAnsiTheme="minorHAnsi" w:cstheme="minorHAnsi"/>
                <w:noProof/>
              </w:rPr>
              <w:t> </w:t>
            </w:r>
            <w:r w:rsidR="00C6571A" w:rsidRPr="00770E13">
              <w:rPr>
                <w:rFonts w:asciiTheme="minorHAnsi" w:hAnsiTheme="minorHAnsi" w:cstheme="minorHAnsi"/>
                <w:noProof/>
              </w:rPr>
              <w:t> </w:t>
            </w:r>
            <w:r w:rsidR="00C6571A" w:rsidRPr="00770E13">
              <w:rPr>
                <w:rFonts w:asciiTheme="minorHAnsi" w:hAnsiTheme="minorHAnsi" w:cstheme="minorHAnsi"/>
                <w:noProof/>
              </w:rPr>
              <w:t> </w:t>
            </w:r>
            <w:r w:rsidR="00C6571A" w:rsidRPr="00770E13">
              <w:rPr>
                <w:rFonts w:asciiTheme="minorHAnsi" w:hAnsiTheme="minorHAnsi" w:cstheme="minorHAnsi"/>
                <w:noProof/>
              </w:rPr>
              <w:t> </w:t>
            </w:r>
            <w:r w:rsidR="00C6571A" w:rsidRPr="00770E13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2376" w:type="dxa"/>
          </w:tcPr>
          <w:p w14:paraId="4B4B3133" w14:textId="77777777" w:rsidR="005D4913" w:rsidRPr="00770E13" w:rsidRDefault="005D4913" w:rsidP="005D4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41" w:type="dxa"/>
          </w:tcPr>
          <w:p w14:paraId="1EAB4DEB" w14:textId="77777777" w:rsidR="005D4913" w:rsidRPr="00770E13" w:rsidRDefault="005D4913" w:rsidP="005D4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07783" w:rsidRPr="00770E13" w14:paraId="51AFF761" w14:textId="77777777" w:rsidTr="0077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14:paraId="52B8B736" w14:textId="13B935C7" w:rsidR="00507783" w:rsidRPr="00770E13" w:rsidRDefault="00507783" w:rsidP="005D4913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70E13">
              <w:rPr>
                <w:rFonts w:asciiTheme="minorHAnsi" w:hAnsiTheme="minorHAnsi" w:cstheme="minorHAnsi"/>
              </w:rPr>
              <w:t>Total miles claimed:</w:t>
            </w:r>
          </w:p>
        </w:tc>
        <w:tc>
          <w:tcPr>
            <w:tcW w:w="4305" w:type="dxa"/>
            <w:gridSpan w:val="3"/>
          </w:tcPr>
          <w:p w14:paraId="13597467" w14:textId="1ABE3806" w:rsidR="00507783" w:rsidRPr="00770E13" w:rsidRDefault="00C6571A" w:rsidP="005D4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70E13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13"/>
            <w:r w:rsidRPr="00770E13">
              <w:rPr>
                <w:rFonts w:asciiTheme="minorHAnsi" w:hAnsiTheme="minorHAnsi" w:cstheme="minorHAnsi"/>
              </w:rPr>
              <w:instrText xml:space="preserve"> FORMTEXT </w:instrText>
            </w:r>
            <w:r w:rsidRPr="00770E13">
              <w:rPr>
                <w:rFonts w:asciiTheme="minorHAnsi" w:hAnsiTheme="minorHAnsi" w:cstheme="minorHAnsi"/>
              </w:rPr>
            </w:r>
            <w:r w:rsidRPr="00770E13">
              <w:rPr>
                <w:rFonts w:asciiTheme="minorHAnsi" w:hAnsiTheme="minorHAnsi" w:cstheme="minorHAnsi"/>
              </w:rPr>
              <w:fldChar w:fldCharType="separate"/>
            </w:r>
            <w:r w:rsidRPr="00770E13">
              <w:rPr>
                <w:rFonts w:asciiTheme="minorHAnsi" w:hAnsiTheme="minorHAnsi" w:cstheme="minorHAnsi"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2376" w:type="dxa"/>
          </w:tcPr>
          <w:p w14:paraId="69D34877" w14:textId="5DA05483" w:rsidR="00507783" w:rsidRPr="00770E13" w:rsidRDefault="00507783" w:rsidP="005D4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770E13">
              <w:rPr>
                <w:rFonts w:asciiTheme="minorHAnsi" w:hAnsiTheme="minorHAnsi" w:cstheme="minorHAnsi"/>
                <w:b/>
                <w:bCs/>
              </w:rPr>
              <w:t>@ 28p per mile =</w:t>
            </w:r>
          </w:p>
        </w:tc>
        <w:tc>
          <w:tcPr>
            <w:tcW w:w="1541" w:type="dxa"/>
          </w:tcPr>
          <w:p w14:paraId="698FEE25" w14:textId="023FAF93" w:rsidR="00507783" w:rsidRPr="00770E13" w:rsidRDefault="00507783" w:rsidP="005D4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70E13">
              <w:rPr>
                <w:rFonts w:asciiTheme="minorHAnsi" w:hAnsiTheme="minorHAnsi" w:cstheme="minorHAnsi"/>
              </w:rPr>
              <w:t>£</w:t>
            </w:r>
            <w:r w:rsidR="00C6571A" w:rsidRPr="00770E13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12"/>
            <w:r w:rsidR="00C6571A" w:rsidRPr="00770E13">
              <w:rPr>
                <w:rFonts w:asciiTheme="minorHAnsi" w:hAnsiTheme="minorHAnsi" w:cstheme="minorHAnsi"/>
              </w:rPr>
              <w:instrText xml:space="preserve"> FORMTEXT </w:instrText>
            </w:r>
            <w:r w:rsidR="00C6571A" w:rsidRPr="00770E13">
              <w:rPr>
                <w:rFonts w:asciiTheme="minorHAnsi" w:hAnsiTheme="minorHAnsi" w:cstheme="minorHAnsi"/>
              </w:rPr>
            </w:r>
            <w:r w:rsidR="00C6571A" w:rsidRPr="00770E13">
              <w:rPr>
                <w:rFonts w:asciiTheme="minorHAnsi" w:hAnsiTheme="minorHAnsi" w:cstheme="minorHAnsi"/>
              </w:rPr>
              <w:fldChar w:fldCharType="separate"/>
            </w:r>
            <w:r w:rsidR="00C6571A" w:rsidRPr="00770E13">
              <w:rPr>
                <w:rFonts w:asciiTheme="minorHAnsi" w:hAnsiTheme="minorHAnsi" w:cstheme="minorHAnsi"/>
                <w:noProof/>
              </w:rPr>
              <w:t> </w:t>
            </w:r>
            <w:r w:rsidR="00C6571A" w:rsidRPr="00770E13">
              <w:rPr>
                <w:rFonts w:asciiTheme="minorHAnsi" w:hAnsiTheme="minorHAnsi" w:cstheme="minorHAnsi"/>
                <w:noProof/>
              </w:rPr>
              <w:t> </w:t>
            </w:r>
            <w:r w:rsidR="00C6571A" w:rsidRPr="00770E13">
              <w:rPr>
                <w:rFonts w:asciiTheme="minorHAnsi" w:hAnsiTheme="minorHAnsi" w:cstheme="minorHAnsi"/>
                <w:noProof/>
              </w:rPr>
              <w:t> </w:t>
            </w:r>
            <w:r w:rsidR="00C6571A" w:rsidRPr="00770E13">
              <w:rPr>
                <w:rFonts w:asciiTheme="minorHAnsi" w:hAnsiTheme="minorHAnsi" w:cstheme="minorHAnsi"/>
                <w:noProof/>
              </w:rPr>
              <w:t> </w:t>
            </w:r>
            <w:r w:rsidR="00C6571A" w:rsidRPr="00770E13">
              <w:rPr>
                <w:rFonts w:asciiTheme="minorHAnsi" w:hAnsiTheme="minorHAnsi" w:cstheme="minorHAnsi"/>
                <w:noProof/>
              </w:rPr>
              <w:t> </w:t>
            </w:r>
            <w:r w:rsidR="00C6571A" w:rsidRPr="00770E13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  <w:tr w:rsidR="00507783" w:rsidRPr="00770E13" w14:paraId="6D294417" w14:textId="77777777" w:rsidTr="0077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14:paraId="5F87DF31" w14:textId="41A89E97" w:rsidR="00507783" w:rsidRPr="00770E13" w:rsidRDefault="00507783" w:rsidP="005D4913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70E13">
              <w:rPr>
                <w:rFonts w:asciiTheme="minorHAnsi" w:hAnsiTheme="minorHAnsi" w:cstheme="minorHAnsi"/>
              </w:rPr>
              <w:t>Public transport costs:</w:t>
            </w:r>
          </w:p>
        </w:tc>
        <w:tc>
          <w:tcPr>
            <w:tcW w:w="4305" w:type="dxa"/>
            <w:gridSpan w:val="3"/>
          </w:tcPr>
          <w:p w14:paraId="7A8A4CC3" w14:textId="2C5A59E6" w:rsidR="00507783" w:rsidRPr="00770E13" w:rsidRDefault="00507783" w:rsidP="005D49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70E13">
              <w:rPr>
                <w:rFonts w:asciiTheme="minorHAnsi" w:hAnsiTheme="minorHAnsi" w:cstheme="minorHAnsi"/>
              </w:rPr>
              <w:t>£</w:t>
            </w:r>
            <w:r w:rsidR="00C6571A" w:rsidRPr="00770E13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14"/>
            <w:r w:rsidR="00C6571A" w:rsidRPr="00770E13">
              <w:rPr>
                <w:rFonts w:asciiTheme="minorHAnsi" w:hAnsiTheme="minorHAnsi" w:cstheme="minorHAnsi"/>
              </w:rPr>
              <w:instrText xml:space="preserve"> FORMTEXT </w:instrText>
            </w:r>
            <w:r w:rsidR="00C6571A" w:rsidRPr="00770E13">
              <w:rPr>
                <w:rFonts w:asciiTheme="minorHAnsi" w:hAnsiTheme="minorHAnsi" w:cstheme="minorHAnsi"/>
              </w:rPr>
            </w:r>
            <w:r w:rsidR="00C6571A" w:rsidRPr="00770E13">
              <w:rPr>
                <w:rFonts w:asciiTheme="minorHAnsi" w:hAnsiTheme="minorHAnsi" w:cstheme="minorHAnsi"/>
              </w:rPr>
              <w:fldChar w:fldCharType="separate"/>
            </w:r>
            <w:r w:rsidR="00C6571A" w:rsidRPr="00770E13">
              <w:rPr>
                <w:rFonts w:asciiTheme="minorHAnsi" w:hAnsiTheme="minorHAnsi" w:cstheme="minorHAnsi"/>
                <w:noProof/>
              </w:rPr>
              <w:t> </w:t>
            </w:r>
            <w:r w:rsidR="00C6571A" w:rsidRPr="00770E13">
              <w:rPr>
                <w:rFonts w:asciiTheme="minorHAnsi" w:hAnsiTheme="minorHAnsi" w:cstheme="minorHAnsi"/>
                <w:noProof/>
              </w:rPr>
              <w:t> </w:t>
            </w:r>
            <w:r w:rsidR="00C6571A" w:rsidRPr="00770E13">
              <w:rPr>
                <w:rFonts w:asciiTheme="minorHAnsi" w:hAnsiTheme="minorHAnsi" w:cstheme="minorHAnsi"/>
                <w:noProof/>
              </w:rPr>
              <w:t> </w:t>
            </w:r>
            <w:r w:rsidR="00C6571A" w:rsidRPr="00770E13">
              <w:rPr>
                <w:rFonts w:asciiTheme="minorHAnsi" w:hAnsiTheme="minorHAnsi" w:cstheme="minorHAnsi"/>
                <w:noProof/>
              </w:rPr>
              <w:t> </w:t>
            </w:r>
            <w:r w:rsidR="00C6571A" w:rsidRPr="00770E13">
              <w:rPr>
                <w:rFonts w:asciiTheme="minorHAnsi" w:hAnsiTheme="minorHAnsi" w:cstheme="minorHAnsi"/>
                <w:noProof/>
              </w:rPr>
              <w:t> </w:t>
            </w:r>
            <w:r w:rsidR="00C6571A" w:rsidRPr="00770E13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  <w:tc>
          <w:tcPr>
            <w:tcW w:w="2376" w:type="dxa"/>
          </w:tcPr>
          <w:p w14:paraId="26AFDF9C" w14:textId="77777777" w:rsidR="00507783" w:rsidRPr="00770E13" w:rsidRDefault="00507783" w:rsidP="005D4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41" w:type="dxa"/>
          </w:tcPr>
          <w:p w14:paraId="4422266F" w14:textId="77777777" w:rsidR="00507783" w:rsidRPr="00770E13" w:rsidRDefault="00507783" w:rsidP="005D4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07783" w:rsidRPr="00770E13" w14:paraId="7EA5FFD6" w14:textId="77777777" w:rsidTr="0077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14:paraId="203AD658" w14:textId="3E2BAC49" w:rsidR="00507783" w:rsidRPr="00770E13" w:rsidRDefault="00507783" w:rsidP="005D4913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70E13">
              <w:rPr>
                <w:rFonts w:asciiTheme="minorHAnsi" w:hAnsiTheme="minorHAnsi" w:cstheme="minorHAnsi"/>
              </w:rPr>
              <w:t>Accommodation costs:</w:t>
            </w:r>
          </w:p>
        </w:tc>
        <w:tc>
          <w:tcPr>
            <w:tcW w:w="4305" w:type="dxa"/>
            <w:gridSpan w:val="3"/>
          </w:tcPr>
          <w:p w14:paraId="0C3DB215" w14:textId="2E9509E6" w:rsidR="00507783" w:rsidRPr="00770E13" w:rsidRDefault="00C6571A" w:rsidP="005D4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70E13">
              <w:rPr>
                <w:rFonts w:asciiTheme="minorHAnsi" w:hAnsiTheme="minorHAnsi" w:cstheme="minorHAnsi"/>
              </w:rPr>
              <w:t>£</w:t>
            </w:r>
            <w:r w:rsidRPr="00770E13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20"/>
            <w:r w:rsidRPr="00770E13">
              <w:rPr>
                <w:rFonts w:asciiTheme="minorHAnsi" w:hAnsiTheme="minorHAnsi" w:cstheme="minorHAnsi"/>
              </w:rPr>
              <w:instrText xml:space="preserve"> FORMTEXT </w:instrText>
            </w:r>
            <w:r w:rsidRPr="00770E13">
              <w:rPr>
                <w:rFonts w:asciiTheme="minorHAnsi" w:hAnsiTheme="minorHAnsi" w:cstheme="minorHAnsi"/>
              </w:rPr>
            </w:r>
            <w:r w:rsidRPr="00770E13">
              <w:rPr>
                <w:rFonts w:asciiTheme="minorHAnsi" w:hAnsiTheme="minorHAnsi" w:cstheme="minorHAnsi"/>
              </w:rPr>
              <w:fldChar w:fldCharType="separate"/>
            </w:r>
            <w:r w:rsidRPr="00770E13">
              <w:rPr>
                <w:rFonts w:asciiTheme="minorHAnsi" w:hAnsiTheme="minorHAnsi" w:cstheme="minorHAnsi"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tc>
          <w:tcPr>
            <w:tcW w:w="2376" w:type="dxa"/>
          </w:tcPr>
          <w:p w14:paraId="35E58760" w14:textId="76A40D9F" w:rsidR="00507783" w:rsidRPr="00770E13" w:rsidRDefault="00507783" w:rsidP="005D4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770E13">
              <w:rPr>
                <w:rFonts w:asciiTheme="minorHAnsi" w:hAnsiTheme="minorHAnsi" w:cstheme="minorHAnsi"/>
                <w:b/>
                <w:bCs/>
              </w:rPr>
              <w:t>£120 per night, £150 within London, £25 per night for family and friends stay</w:t>
            </w:r>
          </w:p>
        </w:tc>
        <w:tc>
          <w:tcPr>
            <w:tcW w:w="1541" w:type="dxa"/>
          </w:tcPr>
          <w:p w14:paraId="41874D1C" w14:textId="77777777" w:rsidR="00507783" w:rsidRPr="00770E13" w:rsidRDefault="00507783" w:rsidP="005D4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07783" w:rsidRPr="00770E13" w14:paraId="5D5B1F43" w14:textId="77777777" w:rsidTr="0077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14:paraId="33831471" w14:textId="7C6438FB" w:rsidR="00507783" w:rsidRPr="00770E13" w:rsidRDefault="00507783" w:rsidP="005D4913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70E13">
              <w:rPr>
                <w:rFonts w:asciiTheme="minorHAnsi" w:hAnsiTheme="minorHAnsi" w:cstheme="minorHAnsi"/>
              </w:rPr>
              <w:t xml:space="preserve">Meals: </w:t>
            </w:r>
          </w:p>
        </w:tc>
        <w:tc>
          <w:tcPr>
            <w:tcW w:w="4305" w:type="dxa"/>
            <w:gridSpan w:val="3"/>
          </w:tcPr>
          <w:p w14:paraId="46B40240" w14:textId="7D20BC3A" w:rsidR="00507783" w:rsidRPr="00770E13" w:rsidRDefault="00507783" w:rsidP="005D49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70E13">
              <w:rPr>
                <w:rFonts w:asciiTheme="minorHAnsi" w:hAnsiTheme="minorHAnsi" w:cstheme="minorHAnsi"/>
              </w:rPr>
              <w:t>£</w:t>
            </w:r>
            <w:r w:rsidR="00C6571A" w:rsidRPr="00770E13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16"/>
            <w:r w:rsidR="00C6571A" w:rsidRPr="00770E13">
              <w:rPr>
                <w:rFonts w:asciiTheme="minorHAnsi" w:hAnsiTheme="minorHAnsi" w:cstheme="minorHAnsi"/>
              </w:rPr>
              <w:instrText xml:space="preserve"> FORMTEXT </w:instrText>
            </w:r>
            <w:r w:rsidR="00C6571A" w:rsidRPr="00770E13">
              <w:rPr>
                <w:rFonts w:asciiTheme="minorHAnsi" w:hAnsiTheme="minorHAnsi" w:cstheme="minorHAnsi"/>
              </w:rPr>
            </w:r>
            <w:r w:rsidR="00C6571A" w:rsidRPr="00770E13">
              <w:rPr>
                <w:rFonts w:asciiTheme="minorHAnsi" w:hAnsiTheme="minorHAnsi" w:cstheme="minorHAnsi"/>
              </w:rPr>
              <w:fldChar w:fldCharType="separate"/>
            </w:r>
            <w:r w:rsidR="00C6571A" w:rsidRPr="00770E13">
              <w:rPr>
                <w:rFonts w:asciiTheme="minorHAnsi" w:hAnsiTheme="minorHAnsi" w:cstheme="minorHAnsi"/>
                <w:noProof/>
              </w:rPr>
              <w:t> </w:t>
            </w:r>
            <w:r w:rsidR="00C6571A" w:rsidRPr="00770E13">
              <w:rPr>
                <w:rFonts w:asciiTheme="minorHAnsi" w:hAnsiTheme="minorHAnsi" w:cstheme="minorHAnsi"/>
                <w:noProof/>
              </w:rPr>
              <w:t> </w:t>
            </w:r>
            <w:r w:rsidR="00C6571A" w:rsidRPr="00770E13">
              <w:rPr>
                <w:rFonts w:asciiTheme="minorHAnsi" w:hAnsiTheme="minorHAnsi" w:cstheme="minorHAnsi"/>
                <w:noProof/>
              </w:rPr>
              <w:t> </w:t>
            </w:r>
            <w:r w:rsidR="00C6571A" w:rsidRPr="00770E13">
              <w:rPr>
                <w:rFonts w:asciiTheme="minorHAnsi" w:hAnsiTheme="minorHAnsi" w:cstheme="minorHAnsi"/>
                <w:noProof/>
              </w:rPr>
              <w:t> </w:t>
            </w:r>
            <w:r w:rsidR="00C6571A" w:rsidRPr="00770E13">
              <w:rPr>
                <w:rFonts w:asciiTheme="minorHAnsi" w:hAnsiTheme="minorHAnsi" w:cstheme="minorHAnsi"/>
                <w:noProof/>
              </w:rPr>
              <w:t> </w:t>
            </w:r>
            <w:r w:rsidR="00C6571A" w:rsidRPr="00770E13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2376" w:type="dxa"/>
          </w:tcPr>
          <w:p w14:paraId="02C72ADE" w14:textId="39FB2E9C" w:rsidR="00507783" w:rsidRPr="00770E13" w:rsidRDefault="00507783" w:rsidP="005D4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770E13">
              <w:rPr>
                <w:rFonts w:asciiTheme="minorHAnsi" w:hAnsiTheme="minorHAnsi" w:cstheme="minorHAnsi"/>
                <w:b/>
                <w:bCs/>
              </w:rPr>
              <w:t>£20 per day allowance</w:t>
            </w:r>
          </w:p>
        </w:tc>
        <w:tc>
          <w:tcPr>
            <w:tcW w:w="1541" w:type="dxa"/>
          </w:tcPr>
          <w:p w14:paraId="2DC4436B" w14:textId="77777777" w:rsidR="00507783" w:rsidRPr="00770E13" w:rsidRDefault="00507783" w:rsidP="005D4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07783" w:rsidRPr="00770E13" w14:paraId="7C9232A7" w14:textId="77777777" w:rsidTr="00770E13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14:paraId="56C60ECE" w14:textId="161EB227" w:rsidR="00507783" w:rsidRPr="00770E13" w:rsidRDefault="00507783" w:rsidP="005D4913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70E13">
              <w:rPr>
                <w:rFonts w:asciiTheme="minorHAnsi" w:hAnsiTheme="minorHAnsi" w:cstheme="minorHAnsi"/>
              </w:rPr>
              <w:t>Total claim amount:</w:t>
            </w:r>
          </w:p>
        </w:tc>
        <w:tc>
          <w:tcPr>
            <w:tcW w:w="4305" w:type="dxa"/>
            <w:gridSpan w:val="3"/>
          </w:tcPr>
          <w:p w14:paraId="0732D0C7" w14:textId="0E6BD9D1" w:rsidR="00507783" w:rsidRPr="00770E13" w:rsidRDefault="00507783" w:rsidP="005D4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70E13">
              <w:rPr>
                <w:rFonts w:asciiTheme="minorHAnsi" w:hAnsiTheme="minorHAnsi" w:cstheme="minorHAnsi"/>
              </w:rPr>
              <w:t>£</w:t>
            </w:r>
            <w:r w:rsidR="00C6571A" w:rsidRPr="00770E13"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17"/>
            <w:r w:rsidR="00C6571A" w:rsidRPr="00770E13">
              <w:rPr>
                <w:rFonts w:asciiTheme="minorHAnsi" w:hAnsiTheme="minorHAnsi" w:cstheme="minorHAnsi"/>
              </w:rPr>
              <w:instrText xml:space="preserve"> FORMTEXT </w:instrText>
            </w:r>
            <w:r w:rsidR="00C6571A" w:rsidRPr="00770E13">
              <w:rPr>
                <w:rFonts w:asciiTheme="minorHAnsi" w:hAnsiTheme="minorHAnsi" w:cstheme="minorHAnsi"/>
              </w:rPr>
            </w:r>
            <w:r w:rsidR="00C6571A" w:rsidRPr="00770E13">
              <w:rPr>
                <w:rFonts w:asciiTheme="minorHAnsi" w:hAnsiTheme="minorHAnsi" w:cstheme="minorHAnsi"/>
              </w:rPr>
              <w:fldChar w:fldCharType="separate"/>
            </w:r>
            <w:r w:rsidR="00C6571A" w:rsidRPr="00770E13">
              <w:rPr>
                <w:rFonts w:asciiTheme="minorHAnsi" w:hAnsiTheme="minorHAnsi" w:cstheme="minorHAnsi"/>
                <w:noProof/>
              </w:rPr>
              <w:t> </w:t>
            </w:r>
            <w:r w:rsidR="00C6571A" w:rsidRPr="00770E13">
              <w:rPr>
                <w:rFonts w:asciiTheme="minorHAnsi" w:hAnsiTheme="minorHAnsi" w:cstheme="minorHAnsi"/>
                <w:noProof/>
              </w:rPr>
              <w:t> </w:t>
            </w:r>
            <w:r w:rsidR="00C6571A" w:rsidRPr="00770E13">
              <w:rPr>
                <w:rFonts w:asciiTheme="minorHAnsi" w:hAnsiTheme="minorHAnsi" w:cstheme="minorHAnsi"/>
                <w:noProof/>
              </w:rPr>
              <w:t> </w:t>
            </w:r>
            <w:r w:rsidR="00C6571A" w:rsidRPr="00770E13">
              <w:rPr>
                <w:rFonts w:asciiTheme="minorHAnsi" w:hAnsiTheme="minorHAnsi" w:cstheme="minorHAnsi"/>
                <w:noProof/>
              </w:rPr>
              <w:t> </w:t>
            </w:r>
            <w:r w:rsidR="00C6571A" w:rsidRPr="00770E13">
              <w:rPr>
                <w:rFonts w:asciiTheme="minorHAnsi" w:hAnsiTheme="minorHAnsi" w:cstheme="minorHAnsi"/>
                <w:noProof/>
              </w:rPr>
              <w:t> </w:t>
            </w:r>
            <w:r w:rsidR="00C6571A" w:rsidRPr="00770E13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2376" w:type="dxa"/>
          </w:tcPr>
          <w:p w14:paraId="438010E6" w14:textId="77777777" w:rsidR="00507783" w:rsidRPr="00770E13" w:rsidRDefault="00507783" w:rsidP="005D4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41" w:type="dxa"/>
          </w:tcPr>
          <w:p w14:paraId="231520A6" w14:textId="77777777" w:rsidR="00507783" w:rsidRPr="00770E13" w:rsidRDefault="00507783" w:rsidP="005D4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43D6FC07" w14:textId="77777777" w:rsidR="00507783" w:rsidRPr="00770E13" w:rsidRDefault="00507783" w:rsidP="00507783">
      <w:pPr>
        <w:rPr>
          <w:rFonts w:asciiTheme="minorHAnsi" w:hAnsiTheme="minorHAnsi" w:cstheme="minorHAnsi"/>
          <w:sz w:val="10"/>
        </w:rPr>
      </w:pPr>
    </w:p>
    <w:p w14:paraId="298F7049" w14:textId="77777777" w:rsidR="00507783" w:rsidRPr="00770E13" w:rsidRDefault="00507783" w:rsidP="00507783">
      <w:pPr>
        <w:jc w:val="both"/>
        <w:rPr>
          <w:rFonts w:asciiTheme="minorHAnsi" w:hAnsiTheme="minorHAnsi" w:cstheme="minorHAnsi"/>
          <w:b/>
          <w:sz w:val="20"/>
        </w:rPr>
      </w:pPr>
      <w:r w:rsidRPr="00770E13">
        <w:rPr>
          <w:rFonts w:asciiTheme="minorHAnsi" w:hAnsiTheme="minorHAnsi" w:cstheme="minorHAnsi"/>
          <w:b/>
          <w:sz w:val="20"/>
        </w:rPr>
        <w:t>Trainee Declaration:</w:t>
      </w:r>
    </w:p>
    <w:p w14:paraId="7ED36EE4" w14:textId="06F727A6" w:rsidR="00507783" w:rsidRPr="00770E13" w:rsidRDefault="00507783" w:rsidP="00507783">
      <w:pPr>
        <w:jc w:val="both"/>
        <w:rPr>
          <w:rFonts w:asciiTheme="minorHAnsi" w:hAnsiTheme="minorHAnsi" w:cstheme="minorHAnsi"/>
          <w:sz w:val="20"/>
        </w:rPr>
      </w:pPr>
      <w:r w:rsidRPr="00770E13">
        <w:rPr>
          <w:rFonts w:asciiTheme="minorHAnsi" w:hAnsiTheme="minorHAnsi" w:cstheme="minorHAnsi"/>
          <w:sz w:val="20"/>
        </w:rPr>
        <w:t xml:space="preserve">By submitting this form, I confirm that the costs above are accurate and reflect the costs incurred for this specific event.  I understand that I may only claim for costs that were originally approved on my </w:t>
      </w:r>
      <w:r w:rsidR="00A34434" w:rsidRPr="00770E13">
        <w:rPr>
          <w:rFonts w:asciiTheme="minorHAnsi" w:hAnsiTheme="minorHAnsi" w:cstheme="minorHAnsi"/>
          <w:sz w:val="20"/>
        </w:rPr>
        <w:t>study leave</w:t>
      </w:r>
      <w:r w:rsidRPr="00770E13">
        <w:rPr>
          <w:rFonts w:asciiTheme="minorHAnsi" w:hAnsiTheme="minorHAnsi" w:cstheme="minorHAnsi"/>
          <w:sz w:val="20"/>
        </w:rPr>
        <w:t xml:space="preserve"> application.</w:t>
      </w:r>
    </w:p>
    <w:p w14:paraId="76DC33C0" w14:textId="77777777" w:rsidR="00507783" w:rsidRPr="00770E13" w:rsidRDefault="00507783" w:rsidP="00507783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507783" w:rsidRPr="00770E13" w14:paraId="0C86A980" w14:textId="77777777" w:rsidTr="00770E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</w:tcPr>
          <w:p w14:paraId="6BB9A56D" w14:textId="6A4317C9" w:rsidR="00507783" w:rsidRPr="00770E13" w:rsidRDefault="00507783" w:rsidP="008422FB">
            <w:pPr>
              <w:rPr>
                <w:rFonts w:asciiTheme="minorHAnsi" w:hAnsiTheme="minorHAnsi" w:cstheme="minorHAnsi"/>
              </w:rPr>
            </w:pPr>
            <w:r w:rsidRPr="00770E13">
              <w:rPr>
                <w:rFonts w:asciiTheme="minorHAnsi" w:hAnsiTheme="minorHAnsi" w:cstheme="minorHAnsi"/>
              </w:rPr>
              <w:t>I agree to the above statement</w:t>
            </w:r>
          </w:p>
        </w:tc>
        <w:tc>
          <w:tcPr>
            <w:tcW w:w="5094" w:type="dxa"/>
          </w:tcPr>
          <w:p w14:paraId="4C0C3CD6" w14:textId="2F2C432F" w:rsidR="00507783" w:rsidRPr="00770E13" w:rsidRDefault="00507783" w:rsidP="008422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70E13">
              <w:rPr>
                <w:rFonts w:asciiTheme="minorHAnsi" w:hAnsiTheme="minorHAnsi" w:cstheme="minorHAnsi"/>
              </w:rPr>
              <w:t xml:space="preserve">Date </w:t>
            </w:r>
          </w:p>
        </w:tc>
      </w:tr>
      <w:tr w:rsidR="00507783" w:rsidRPr="00770E13" w14:paraId="33FF5364" w14:textId="77777777" w:rsidTr="0077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</w:tcPr>
          <w:p w14:paraId="2521391E" w14:textId="286552A6" w:rsidR="00507783" w:rsidRPr="00770E13" w:rsidRDefault="00507783" w:rsidP="00C6571A">
            <w:pPr>
              <w:spacing w:before="240"/>
              <w:rPr>
                <w:rFonts w:asciiTheme="minorHAnsi" w:hAnsiTheme="minorHAnsi" w:cstheme="minorHAnsi"/>
              </w:rPr>
            </w:pPr>
            <w:r w:rsidRPr="00770E13">
              <w:rPr>
                <w:rFonts w:asciiTheme="minorHAnsi" w:hAnsiTheme="minorHAnsi" w:cstheme="minorHAnsi"/>
              </w:rPr>
              <w:t>Signature:</w:t>
            </w:r>
            <w:r w:rsidR="00C6571A" w:rsidRPr="00770E13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C6571A" w:rsidRPr="00770E13">
              <w:rPr>
                <w:rFonts w:asciiTheme="minorHAnsi" w:hAnsiTheme="minorHAnsi" w:cstheme="minorHAnsi"/>
              </w:rPr>
              <w:instrText xml:space="preserve"> FORMTEXT </w:instrText>
            </w:r>
            <w:r w:rsidR="00C6571A" w:rsidRPr="00770E13">
              <w:rPr>
                <w:rFonts w:asciiTheme="minorHAnsi" w:hAnsiTheme="minorHAnsi" w:cstheme="minorHAnsi"/>
              </w:rPr>
            </w:r>
            <w:r w:rsidR="00C6571A" w:rsidRPr="00770E13">
              <w:rPr>
                <w:rFonts w:asciiTheme="minorHAnsi" w:hAnsiTheme="minorHAnsi" w:cstheme="minorHAnsi"/>
              </w:rPr>
              <w:fldChar w:fldCharType="separate"/>
            </w:r>
            <w:r w:rsidR="00C6571A" w:rsidRPr="00770E13">
              <w:rPr>
                <w:rFonts w:asciiTheme="minorHAnsi" w:hAnsiTheme="minorHAnsi" w:cstheme="minorHAnsi"/>
                <w:noProof/>
              </w:rPr>
              <w:t> </w:t>
            </w:r>
            <w:r w:rsidR="00C6571A" w:rsidRPr="00770E13">
              <w:rPr>
                <w:rFonts w:asciiTheme="minorHAnsi" w:hAnsiTheme="minorHAnsi" w:cstheme="minorHAnsi"/>
                <w:noProof/>
              </w:rPr>
              <w:t> </w:t>
            </w:r>
            <w:r w:rsidR="00C6571A" w:rsidRPr="00770E13">
              <w:rPr>
                <w:rFonts w:asciiTheme="minorHAnsi" w:hAnsiTheme="minorHAnsi" w:cstheme="minorHAnsi"/>
                <w:noProof/>
              </w:rPr>
              <w:t> </w:t>
            </w:r>
            <w:r w:rsidR="00C6571A" w:rsidRPr="00770E13">
              <w:rPr>
                <w:rFonts w:asciiTheme="minorHAnsi" w:hAnsiTheme="minorHAnsi" w:cstheme="minorHAnsi"/>
                <w:noProof/>
              </w:rPr>
              <w:t> </w:t>
            </w:r>
            <w:r w:rsidR="00C6571A" w:rsidRPr="00770E13">
              <w:rPr>
                <w:rFonts w:asciiTheme="minorHAnsi" w:hAnsiTheme="minorHAnsi" w:cstheme="minorHAnsi"/>
                <w:noProof/>
              </w:rPr>
              <w:t> </w:t>
            </w:r>
            <w:r w:rsidR="00C6571A" w:rsidRPr="00770E13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5094" w:type="dxa"/>
          </w:tcPr>
          <w:p w14:paraId="0698EE6C" w14:textId="075F0CF9" w:rsidR="00507783" w:rsidRPr="00770E13" w:rsidRDefault="00C6571A" w:rsidP="00C6571A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70E13"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7" w:name="Text18"/>
            <w:r w:rsidRPr="00770E13">
              <w:rPr>
                <w:rFonts w:asciiTheme="minorHAnsi" w:hAnsiTheme="minorHAnsi" w:cstheme="minorHAnsi"/>
              </w:rPr>
              <w:instrText xml:space="preserve"> FORMTEXT </w:instrText>
            </w:r>
            <w:r w:rsidRPr="00770E13">
              <w:rPr>
                <w:rFonts w:asciiTheme="minorHAnsi" w:hAnsiTheme="minorHAnsi" w:cstheme="minorHAnsi"/>
              </w:rPr>
            </w:r>
            <w:r w:rsidRPr="00770E13">
              <w:rPr>
                <w:rFonts w:asciiTheme="minorHAnsi" w:hAnsiTheme="minorHAnsi" w:cstheme="minorHAnsi"/>
              </w:rPr>
              <w:fldChar w:fldCharType="separate"/>
            </w:r>
            <w:r w:rsidRPr="00770E13">
              <w:rPr>
                <w:rFonts w:asciiTheme="minorHAnsi" w:hAnsiTheme="minorHAnsi" w:cstheme="minorHAnsi"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  <w:noProof/>
              </w:rPr>
              <w:t> </w:t>
            </w:r>
            <w:r w:rsidRPr="00770E13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</w:tr>
    </w:tbl>
    <w:p w14:paraId="6E99B12D" w14:textId="77777777" w:rsidR="008422FB" w:rsidRPr="008422FB" w:rsidRDefault="008422FB" w:rsidP="008422FB"/>
    <w:sectPr w:rsidR="008422FB" w:rsidRPr="008422FB" w:rsidSect="003F6576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851" w:bottom="1134" w:left="851" w:header="992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289F3" w14:textId="77777777" w:rsidR="00C0354D" w:rsidRDefault="00C0354D" w:rsidP="00AC72FD">
      <w:r>
        <w:separator/>
      </w:r>
    </w:p>
  </w:endnote>
  <w:endnote w:type="continuationSeparator" w:id="0">
    <w:p w14:paraId="0C7BE03C" w14:textId="77777777" w:rsidR="00C0354D" w:rsidRDefault="00C0354D" w:rsidP="00AC72FD">
      <w:r>
        <w:continuationSeparator/>
      </w:r>
    </w:p>
  </w:endnote>
  <w:endnote w:type="continuationNotice" w:id="1">
    <w:p w14:paraId="04C468C4" w14:textId="77777777" w:rsidR="005934BE" w:rsidRDefault="005934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2E4C" w14:textId="77777777" w:rsidR="00C6571A" w:rsidRDefault="00C6571A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AD7B" w14:textId="77777777" w:rsidR="00C6571A" w:rsidRDefault="00C6571A" w:rsidP="007F2CB8">
    <w:pPr>
      <w:pStyle w:val="Footer"/>
      <w:ind w:right="360" w:firstLine="360"/>
      <w:jc w:val="cen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0CEF0AE9" wp14:editId="49823E2C">
              <wp:simplePos x="0" y="0"/>
              <wp:positionH relativeFrom="column">
                <wp:posOffset>5260340</wp:posOffset>
              </wp:positionH>
              <wp:positionV relativeFrom="paragraph">
                <wp:posOffset>67945</wp:posOffset>
              </wp:positionV>
              <wp:extent cx="1447800" cy="74295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7800" cy="742950"/>
                        <a:chOff x="0" y="0"/>
                        <a:chExt cx="1447800" cy="742950"/>
                      </a:xfrm>
                    </wpg:grpSpPr>
                    <pic:pic xmlns:pic="http://schemas.openxmlformats.org/drawingml/2006/picture">
                      <pic:nvPicPr>
                        <pic:cNvPr id="1" name="Picture 1" descr="S:\Comms\Corporate comms\Naomi - Files\Design Refresh - Whatever Design\Phase two documents\Brand elements\Open book bubbles - EPS and inDesign\Wide open book bubble  - orange.ep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114300" y="171450"/>
                          <a:ext cx="12763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07B3E" w14:textId="77777777" w:rsidR="00C6571A" w:rsidRPr="00BA6335" w:rsidRDefault="00DE73B0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C6571A" w:rsidRPr="00BA6335">
                                <w:rPr>
                                  <w:rStyle w:val="Hyperlink"/>
                                  <w:rFonts w:ascii="Arial" w:hAnsi="Arial" w:cs="Arial"/>
                                  <w:color w:val="404040" w:themeColor="text1" w:themeTint="BF"/>
                                  <w:sz w:val="16"/>
                                  <w:szCs w:val="16"/>
                                  <w:u w:val="none"/>
                                </w:rPr>
                                <w:t>www.hee.nhs.uk</w:t>
                              </w:r>
                            </w:hyperlink>
                          </w:p>
                          <w:p w14:paraId="31F4E81E" w14:textId="77777777" w:rsidR="00C6571A" w:rsidRPr="00BA6335" w:rsidRDefault="00C6571A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BA6335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@NHS_HealthEdEng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CEF0AE9" id="Group 3" o:spid="_x0000_s1026" style="position:absolute;left:0;text-align:left;margin-left:414.2pt;margin-top:5.35pt;width:114pt;height:58.5pt;z-index:251658243" coordsize="14478,742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14478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">
                <v:imagedata r:id="rId3" o:title="Wide open book bubble  - orang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143;top:1714;width:1276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14:paraId="6F307B3E" w14:textId="77777777" w:rsidR="00C6571A" w:rsidRPr="00BA6335" w:rsidRDefault="00DE73B0">
                      <w:pP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</w:pPr>
                      <w:hyperlink r:id="rId4" w:history="1">
                        <w:r w:rsidR="00C6571A" w:rsidRPr="00BA6335">
                          <w:rPr>
                            <w:rStyle w:val="Hyperlink"/>
                            <w:rFonts w:ascii="Arial" w:hAnsi="Arial" w:cs="Arial"/>
                            <w:color w:val="404040" w:themeColor="text1" w:themeTint="BF"/>
                            <w:sz w:val="16"/>
                            <w:szCs w:val="16"/>
                            <w:u w:val="none"/>
                          </w:rPr>
                          <w:t>www.hee.nhs.uk</w:t>
                        </w:r>
                      </w:hyperlink>
                    </w:p>
                    <w:p w14:paraId="31F4E81E" w14:textId="77777777" w:rsidR="00C6571A" w:rsidRPr="00BA6335" w:rsidRDefault="00C6571A">
                      <w:pP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BA6335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t>@NHS_HealthEdEng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5975C7">
      <w:rPr>
        <w:noProof/>
        <w:lang w:eastAsia="en-GB"/>
      </w:rPr>
      <w:drawing>
        <wp:anchor distT="0" distB="0" distL="114300" distR="114300" simplePos="0" relativeHeight="251658242" behindDoc="1" locked="0" layoutInCell="1" allowOverlap="1" wp14:anchorId="2497FA4C" wp14:editId="756A070E">
          <wp:simplePos x="0" y="0"/>
          <wp:positionH relativeFrom="column">
            <wp:posOffset>-59055</wp:posOffset>
          </wp:positionH>
          <wp:positionV relativeFrom="paragraph">
            <wp:posOffset>45085</wp:posOffset>
          </wp:positionV>
          <wp:extent cx="1176020" cy="854710"/>
          <wp:effectExtent l="0" t="0" r="5080" b="2540"/>
          <wp:wrapTopAndBottom/>
          <wp:docPr id="6" name="Picture 6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5" r="75447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88BB" w14:textId="77777777" w:rsidR="00C6571A" w:rsidRDefault="00C6571A">
    <w:pPr>
      <w:pStyle w:val="Footer"/>
    </w:pPr>
    <w:r w:rsidRPr="005975C7"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2BBD09F4" wp14:editId="61593D61">
          <wp:simplePos x="0" y="0"/>
          <wp:positionH relativeFrom="column">
            <wp:posOffset>65405</wp:posOffset>
          </wp:positionH>
          <wp:positionV relativeFrom="paragraph">
            <wp:posOffset>272185</wp:posOffset>
          </wp:positionV>
          <wp:extent cx="1176020" cy="854710"/>
          <wp:effectExtent l="0" t="0" r="5080" b="0"/>
          <wp:wrapTopAndBottom/>
          <wp:docPr id="8" name="Picture 8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5" r="75447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BBADE" w14:textId="77777777" w:rsidR="00C0354D" w:rsidRDefault="00C0354D" w:rsidP="00AC72FD">
      <w:r>
        <w:separator/>
      </w:r>
    </w:p>
  </w:footnote>
  <w:footnote w:type="continuationSeparator" w:id="0">
    <w:p w14:paraId="72AF04D7" w14:textId="77777777" w:rsidR="00C0354D" w:rsidRDefault="00C0354D" w:rsidP="00AC72FD">
      <w:r>
        <w:continuationSeparator/>
      </w:r>
    </w:p>
  </w:footnote>
  <w:footnote w:type="continuationNotice" w:id="1">
    <w:p w14:paraId="4A935835" w14:textId="77777777" w:rsidR="005934BE" w:rsidRDefault="005934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AB6D" w14:textId="77777777" w:rsidR="00C6571A" w:rsidRDefault="00C6571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0" wp14:anchorId="7F9D8EEE" wp14:editId="5A814190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00000" cy="631352"/>
          <wp:effectExtent l="0" t="0" r="571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31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058D"/>
    <w:multiLevelType w:val="hybridMultilevel"/>
    <w:tmpl w:val="2AF8D04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D023104"/>
    <w:multiLevelType w:val="hybridMultilevel"/>
    <w:tmpl w:val="31E47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83EA3"/>
    <w:multiLevelType w:val="hybridMultilevel"/>
    <w:tmpl w:val="EC62005E"/>
    <w:lvl w:ilvl="0" w:tplc="4E00D4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5802470">
    <w:abstractNumId w:val="2"/>
  </w:num>
  <w:num w:numId="2" w16cid:durableId="1443261541">
    <w:abstractNumId w:val="0"/>
  </w:num>
  <w:num w:numId="3" w16cid:durableId="1246260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10"/>
    <w:rsid w:val="00012813"/>
    <w:rsid w:val="00022FED"/>
    <w:rsid w:val="000577FA"/>
    <w:rsid w:val="000A2C88"/>
    <w:rsid w:val="000B7799"/>
    <w:rsid w:val="001105AA"/>
    <w:rsid w:val="0017001E"/>
    <w:rsid w:val="00181649"/>
    <w:rsid w:val="00182414"/>
    <w:rsid w:val="00184133"/>
    <w:rsid w:val="00184F6E"/>
    <w:rsid w:val="001A49D3"/>
    <w:rsid w:val="001A5B16"/>
    <w:rsid w:val="001C275E"/>
    <w:rsid w:val="001C7211"/>
    <w:rsid w:val="001C7CE6"/>
    <w:rsid w:val="001D4F3A"/>
    <w:rsid w:val="001F0FE1"/>
    <w:rsid w:val="00204EF5"/>
    <w:rsid w:val="00241AE6"/>
    <w:rsid w:val="0025038D"/>
    <w:rsid w:val="00265E52"/>
    <w:rsid w:val="002A08A2"/>
    <w:rsid w:val="002D6889"/>
    <w:rsid w:val="002E6570"/>
    <w:rsid w:val="003B1166"/>
    <w:rsid w:val="003B78C9"/>
    <w:rsid w:val="003B7DB5"/>
    <w:rsid w:val="003D0A5E"/>
    <w:rsid w:val="003F6576"/>
    <w:rsid w:val="003F761C"/>
    <w:rsid w:val="00416F62"/>
    <w:rsid w:val="00492F8B"/>
    <w:rsid w:val="004954F8"/>
    <w:rsid w:val="004B2CC7"/>
    <w:rsid w:val="004C0623"/>
    <w:rsid w:val="004E0A96"/>
    <w:rsid w:val="00507783"/>
    <w:rsid w:val="00584316"/>
    <w:rsid w:val="005934BE"/>
    <w:rsid w:val="005948F2"/>
    <w:rsid w:val="005975C7"/>
    <w:rsid w:val="005D4913"/>
    <w:rsid w:val="0065383C"/>
    <w:rsid w:val="00661AC6"/>
    <w:rsid w:val="00684CF8"/>
    <w:rsid w:val="006C186E"/>
    <w:rsid w:val="006C63AF"/>
    <w:rsid w:val="00716664"/>
    <w:rsid w:val="00754930"/>
    <w:rsid w:val="0076247E"/>
    <w:rsid w:val="00764F11"/>
    <w:rsid w:val="00770E13"/>
    <w:rsid w:val="00774233"/>
    <w:rsid w:val="007C2621"/>
    <w:rsid w:val="007C3E89"/>
    <w:rsid w:val="007F2CB8"/>
    <w:rsid w:val="00832F64"/>
    <w:rsid w:val="008364C6"/>
    <w:rsid w:val="008422FB"/>
    <w:rsid w:val="008445A1"/>
    <w:rsid w:val="00861C74"/>
    <w:rsid w:val="00881A10"/>
    <w:rsid w:val="0088734C"/>
    <w:rsid w:val="008F2967"/>
    <w:rsid w:val="00906015"/>
    <w:rsid w:val="0091039C"/>
    <w:rsid w:val="0095485E"/>
    <w:rsid w:val="00964E8A"/>
    <w:rsid w:val="0098650D"/>
    <w:rsid w:val="009C30B5"/>
    <w:rsid w:val="009D5DC5"/>
    <w:rsid w:val="009E2641"/>
    <w:rsid w:val="009F1DD3"/>
    <w:rsid w:val="009F58BC"/>
    <w:rsid w:val="00A34434"/>
    <w:rsid w:val="00A51449"/>
    <w:rsid w:val="00A76867"/>
    <w:rsid w:val="00AB72E0"/>
    <w:rsid w:val="00AC72FD"/>
    <w:rsid w:val="00AD3004"/>
    <w:rsid w:val="00AD323A"/>
    <w:rsid w:val="00AD51F2"/>
    <w:rsid w:val="00AE5021"/>
    <w:rsid w:val="00B01082"/>
    <w:rsid w:val="00B02251"/>
    <w:rsid w:val="00B44DC5"/>
    <w:rsid w:val="00B765DD"/>
    <w:rsid w:val="00BA6335"/>
    <w:rsid w:val="00BB47B5"/>
    <w:rsid w:val="00BB7FEF"/>
    <w:rsid w:val="00BF7678"/>
    <w:rsid w:val="00C0354D"/>
    <w:rsid w:val="00C543B5"/>
    <w:rsid w:val="00C60695"/>
    <w:rsid w:val="00C60B25"/>
    <w:rsid w:val="00C6571A"/>
    <w:rsid w:val="00C9739C"/>
    <w:rsid w:val="00CA1EB8"/>
    <w:rsid w:val="00CA2926"/>
    <w:rsid w:val="00CE0224"/>
    <w:rsid w:val="00D11F42"/>
    <w:rsid w:val="00D17110"/>
    <w:rsid w:val="00D973D3"/>
    <w:rsid w:val="00DA527C"/>
    <w:rsid w:val="00DA729D"/>
    <w:rsid w:val="00DE73B0"/>
    <w:rsid w:val="00DE7822"/>
    <w:rsid w:val="00E0540D"/>
    <w:rsid w:val="00E229F2"/>
    <w:rsid w:val="00E27F49"/>
    <w:rsid w:val="00E530E9"/>
    <w:rsid w:val="00E72931"/>
    <w:rsid w:val="00EB40E6"/>
    <w:rsid w:val="00ED2809"/>
    <w:rsid w:val="00EE1F9B"/>
    <w:rsid w:val="00F7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86851D5"/>
  <w14:defaultImageDpi w14:val="330"/>
  <w15:docId w15:val="{67960CBC-4D18-4F13-AF22-09BFEB61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5C7"/>
    <w:rPr>
      <w:rFonts w:ascii="Verdana" w:eastAsia="Cambria" w:hAnsi="Verdana" w:cs="Times New Roman"/>
      <w:spacing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ascii="Arial" w:eastAsiaTheme="majorEastAsia" w:hAnsi="Arial" w:cs="Arial"/>
      <w:b/>
      <w:bCs/>
      <w:color w:val="A00054"/>
      <w:spacing w:val="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913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color w:val="003893"/>
      <w:spacing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rFonts w:ascii="Arial" w:eastAsiaTheme="minorEastAsia" w:hAnsi="Arial" w:cstheme="minorBidi"/>
      <w:b/>
      <w:spacing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  <w:rPr>
      <w:rFonts w:ascii="Arial" w:eastAsiaTheme="minorEastAsia" w:hAnsi="Arial" w:cstheme="minorBidi"/>
      <w:spacing w:val="0"/>
    </w:r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  <w:rPr>
      <w:rFonts w:ascii="Arial" w:eastAsiaTheme="minorEastAsia" w:hAnsi="Arial" w:cstheme="minorBidi"/>
      <w:spacing w:val="0"/>
    </w:r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pacing w:val="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184133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D4913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rFonts w:ascii="Arial" w:eastAsiaTheme="minorEastAsia" w:hAnsi="Arial" w:cstheme="minorBidi"/>
      <w:color w:val="A00054"/>
      <w:spacing w:val="0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rFonts w:ascii="Arial" w:eastAsiaTheme="minorEastAsia" w:hAnsi="Arial" w:cstheme="minorBidi"/>
      <w:color w:val="003893"/>
      <w:spacing w:val="0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unhideWhenUsed/>
    <w:rsid w:val="002D6889"/>
    <w:pPr>
      <w:spacing w:before="100" w:beforeAutospacing="1" w:after="100" w:afterAutospacing="1"/>
    </w:pPr>
    <w:rPr>
      <w:rFonts w:ascii="Times" w:eastAsiaTheme="minorEastAsia" w:hAnsi="Times"/>
      <w:spacing w:val="0"/>
      <w:sz w:val="20"/>
    </w:rPr>
  </w:style>
  <w:style w:type="paragraph" w:customStyle="1" w:styleId="Quotestyle">
    <w:name w:val="Quote style"/>
    <w:basedOn w:val="Normal"/>
    <w:qFormat/>
    <w:rsid w:val="007F2CB8"/>
    <w:rPr>
      <w:rFonts w:ascii="Arial" w:eastAsiaTheme="minorEastAsia" w:hAnsi="Arial" w:cstheme="minorBidi"/>
      <w:color w:val="A00054"/>
      <w:spacing w:val="0"/>
      <w:sz w:val="28"/>
      <w:szCs w:val="28"/>
    </w:rPr>
  </w:style>
  <w:style w:type="paragraph" w:customStyle="1" w:styleId="Reportcovertitle">
    <w:name w:val="Report cover title"/>
    <w:basedOn w:val="Normal"/>
    <w:qFormat/>
    <w:rsid w:val="00CE0224"/>
    <w:pPr>
      <w:spacing w:before="800"/>
    </w:pPr>
    <w:rPr>
      <w:rFonts w:ascii="Arial" w:eastAsiaTheme="minorEastAsia" w:hAnsi="Arial" w:cstheme="minorBidi"/>
      <w:b/>
      <w:color w:val="A00054"/>
      <w:spacing w:val="0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4F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table" w:styleId="TableGrid">
    <w:name w:val="Table Grid"/>
    <w:basedOn w:val="TableNormal"/>
    <w:uiPriority w:val="59"/>
    <w:rsid w:val="005948F2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948F2"/>
    <w:rPr>
      <w:b/>
      <w:bCs/>
    </w:rPr>
  </w:style>
  <w:style w:type="character" w:styleId="Hyperlink">
    <w:name w:val="Hyperlink"/>
    <w:basedOn w:val="DefaultParagraphFont"/>
    <w:uiPriority w:val="99"/>
    <w:unhideWhenUsed/>
    <w:rsid w:val="00241AE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AE6"/>
    <w:rPr>
      <w:rFonts w:ascii="Times" w:eastAsia="Times" w:hAnsi="Times"/>
      <w:spacing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AE6"/>
    <w:rPr>
      <w:rFonts w:ascii="Times" w:eastAsia="Times" w:hAnsi="Times" w:cs="Times New Roman"/>
      <w:sz w:val="20"/>
      <w:szCs w:val="20"/>
    </w:rPr>
  </w:style>
  <w:style w:type="paragraph" w:customStyle="1" w:styleId="Telemailweb">
    <w:name w:val="Tel/email/web"/>
    <w:basedOn w:val="Normal"/>
    <w:uiPriority w:val="99"/>
    <w:rsid w:val="005975C7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pacing w:val="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422F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60695"/>
    <w:rPr>
      <w:color w:val="808080"/>
    </w:rPr>
  </w:style>
  <w:style w:type="table" w:styleId="GridTable4-Accent1">
    <w:name w:val="Grid Table 4 Accent 1"/>
    <w:basedOn w:val="TableNormal"/>
    <w:uiPriority w:val="49"/>
    <w:rsid w:val="00770E13"/>
    <w:tblPr>
      <w:tblStyleRowBandSize w:val="1"/>
      <w:tblStyleColBandSize w:val="1"/>
      <w:tblBorders>
        <w:top w:val="single" w:sz="4" w:space="0" w:color="DF6AAD" w:themeColor="accent1" w:themeTint="99"/>
        <w:left w:val="single" w:sz="4" w:space="0" w:color="DF6AAD" w:themeColor="accent1" w:themeTint="99"/>
        <w:bottom w:val="single" w:sz="4" w:space="0" w:color="DF6AAD" w:themeColor="accent1" w:themeTint="99"/>
        <w:right w:val="single" w:sz="4" w:space="0" w:color="DF6AAD" w:themeColor="accent1" w:themeTint="99"/>
        <w:insideH w:val="single" w:sz="4" w:space="0" w:color="DF6AAD" w:themeColor="accent1" w:themeTint="99"/>
        <w:insideV w:val="single" w:sz="4" w:space="0" w:color="DF6A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2573" w:themeColor="accent1"/>
          <w:left w:val="single" w:sz="4" w:space="0" w:color="AE2573" w:themeColor="accent1"/>
          <w:bottom w:val="single" w:sz="4" w:space="0" w:color="AE2573" w:themeColor="accent1"/>
          <w:right w:val="single" w:sz="4" w:space="0" w:color="AE2573" w:themeColor="accent1"/>
          <w:insideH w:val="nil"/>
          <w:insideV w:val="nil"/>
        </w:tcBorders>
        <w:shd w:val="clear" w:color="auto" w:fill="AE2573" w:themeFill="accent1"/>
      </w:tcPr>
    </w:tblStylePr>
    <w:tblStylePr w:type="lastRow">
      <w:rPr>
        <w:b/>
        <w:bCs/>
      </w:rPr>
      <w:tblPr/>
      <w:tcPr>
        <w:tcBorders>
          <w:top w:val="double" w:sz="4" w:space="0" w:color="AE25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E3" w:themeFill="accent1" w:themeFillTint="33"/>
      </w:tcPr>
    </w:tblStylePr>
    <w:tblStylePr w:type="band1Horz">
      <w:tblPr/>
      <w:tcPr>
        <w:shd w:val="clear" w:color="auto" w:fill="F4CDE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770E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257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257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257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2573" w:themeFill="accent1"/>
      </w:tcPr>
    </w:tblStylePr>
    <w:tblStylePr w:type="band1Vert">
      <w:tblPr/>
      <w:tcPr>
        <w:shd w:val="clear" w:color="auto" w:fill="EA9CC8" w:themeFill="accent1" w:themeFillTint="66"/>
      </w:tcPr>
    </w:tblStylePr>
    <w:tblStylePr w:type="band1Horz">
      <w:tblPr/>
      <w:tcPr>
        <w:shd w:val="clear" w:color="auto" w:fill="EA9CC8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udyLeave.EM@hee.nhs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hee.nhs.uk" TargetMode="External"/><Relationship Id="rId1" Type="http://schemas.openxmlformats.org/officeDocument/2006/relationships/image" Target="media/image1.wmf"/><Relationship Id="rId5" Type="http://schemas.openxmlformats.org/officeDocument/2006/relationships/image" Target="media/image3.jpeg"/><Relationship Id="rId4" Type="http://schemas.openxmlformats.org/officeDocument/2006/relationships/hyperlink" Target="http://www.hee.nhs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HEE 2021">
  <a:themeElements>
    <a:clrScheme name="HEE 2021">
      <a:dk1>
        <a:srgbClr val="000000"/>
      </a:dk1>
      <a:lt1>
        <a:srgbClr val="FFFFFF"/>
      </a:lt1>
      <a:dk2>
        <a:srgbClr val="005EB8"/>
      </a:dk2>
      <a:lt2>
        <a:srgbClr val="FFFFFF"/>
      </a:lt2>
      <a:accent1>
        <a:srgbClr val="AE2573"/>
      </a:accent1>
      <a:accent2>
        <a:srgbClr val="003087"/>
      </a:accent2>
      <a:accent3>
        <a:srgbClr val="0072CE"/>
      </a:accent3>
      <a:accent4>
        <a:srgbClr val="006747"/>
      </a:accent4>
      <a:accent5>
        <a:srgbClr val="8A1538"/>
      </a:accent5>
      <a:accent6>
        <a:srgbClr val="ED8B00"/>
      </a:accent6>
      <a:hlink>
        <a:srgbClr val="0563C1"/>
      </a:hlink>
      <a:folHlink>
        <a:srgbClr val="954F72"/>
      </a:folHlink>
    </a:clrScheme>
    <a:fontScheme name="HE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58A2350CB7A409E0516AAE28002D5" ma:contentTypeVersion="15" ma:contentTypeDescription="Create a new document." ma:contentTypeScope="" ma:versionID="749c99854abbf2b82bddc78abc165212">
  <xsd:schema xmlns:xsd="http://www.w3.org/2001/XMLSchema" xmlns:xs="http://www.w3.org/2001/XMLSchema" xmlns:p="http://schemas.microsoft.com/office/2006/metadata/properties" xmlns:ns2="8e91d408-61cd-465e-be8b-81560dd70ef9" xmlns:ns3="61d46e50-d7f4-4149-8e43-ecfc55a916d2" targetNamespace="http://schemas.microsoft.com/office/2006/metadata/properties" ma:root="true" ma:fieldsID="5e6b69fa7df4db84be567d6831b869c3" ns2:_="" ns3:_="">
    <xsd:import namespace="8e91d408-61cd-465e-be8b-81560dd70ef9"/>
    <xsd:import namespace="61d46e50-d7f4-4149-8e43-ecfc55a91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1d408-61cd-465e-be8b-81560dd70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46e50-d7f4-4149-8e43-ecfc55a91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6df3e4e-e15c-45f8-b38e-5e941baf2905}" ma:internalName="TaxCatchAll" ma:showField="CatchAllData" ma:web="61d46e50-d7f4-4149-8e43-ecfc55a916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91d408-61cd-465e-be8b-81560dd70ef9">
      <Terms xmlns="http://schemas.microsoft.com/office/infopath/2007/PartnerControls"/>
    </lcf76f155ced4ddcb4097134ff3c332f>
    <TaxCatchAll xmlns="61d46e50-d7f4-4149-8e43-ecfc55a916d2" xsi:nil="true"/>
  </documentManagement>
</p:properties>
</file>

<file path=customXml/itemProps1.xml><?xml version="1.0" encoding="utf-8"?>
<ds:datastoreItem xmlns:ds="http://schemas.openxmlformats.org/officeDocument/2006/customXml" ds:itemID="{249B2785-CB6C-4EAE-9DA6-A8A6BAD07B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DC376-0AA5-4C84-AB16-3ACFB2E7A0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BCAC3C-20B3-4E59-9BCE-5412A83A0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1d408-61cd-465e-be8b-81560dd70ef9"/>
    <ds:schemaRef ds:uri="61d46e50-d7f4-4149-8e43-ecfc55a91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FF6D13-6D79-4C69-998D-497D27B1153A}">
  <ds:schemaRefs>
    <ds:schemaRef ds:uri="http://schemas.microsoft.com/office/2006/metadata/properties"/>
    <ds:schemaRef ds:uri="http://schemas.microsoft.com/office/infopath/2007/PartnerControls"/>
    <ds:schemaRef ds:uri="8e91d408-61cd-465e-be8b-81560dd70ef9"/>
    <ds:schemaRef ds:uri="61d46e50-d7f4-4149-8e43-ecfc55a916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Karolina Wlodowska</cp:lastModifiedBy>
  <cp:revision>12</cp:revision>
  <cp:lastPrinted>2016-01-11T11:56:00Z</cp:lastPrinted>
  <dcterms:created xsi:type="dcterms:W3CDTF">2020-05-11T10:48:00Z</dcterms:created>
  <dcterms:modified xsi:type="dcterms:W3CDTF">2022-07-07T10:45:00Z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0x0101000CC58A2350CB7A409E0516AAE28002D5</vt:lpwstr>
  </property>
  <property fmtid="{D5CDD505-2E9C-101B-9397-08002B2CF9AE}" pid="3" name="MediaServiceImageTags">
    <vt:lpwstr/>
  </property>
</Properties>
</file>